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85" w:rsidRPr="008A13A6" w:rsidRDefault="008A13A6">
      <w:pPr>
        <w:jc w:val="center"/>
        <w:rPr>
          <w:b/>
          <w:sz w:val="24"/>
          <w:szCs w:val="24"/>
        </w:rPr>
      </w:pPr>
      <w:r w:rsidRPr="008A13A6">
        <w:rPr>
          <w:b/>
          <w:sz w:val="24"/>
          <w:szCs w:val="24"/>
        </w:rPr>
        <w:t>АННОТАЦИЯ</w:t>
      </w:r>
    </w:p>
    <w:p w:rsidR="00A26585" w:rsidRPr="008A13A6" w:rsidRDefault="008A13A6">
      <w:pPr>
        <w:jc w:val="center"/>
        <w:rPr>
          <w:sz w:val="24"/>
          <w:szCs w:val="24"/>
        </w:rPr>
      </w:pPr>
      <w:r w:rsidRPr="008A13A6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b/>
                <w:color w:val="000000"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>09.04.03</w:t>
            </w:r>
          </w:p>
        </w:tc>
        <w:tc>
          <w:tcPr>
            <w:tcW w:w="5811" w:type="dxa"/>
            <w:shd w:val="clear" w:color="auto" w:fill="auto"/>
          </w:tcPr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iCs/>
                <w:color w:val="000000"/>
                <w:sz w:val="24"/>
                <w:szCs w:val="24"/>
              </w:rPr>
              <w:t>Прикладная информатика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A13A6" w:rsidRDefault="00BC54A9">
            <w:pPr>
              <w:rPr>
                <w:sz w:val="24"/>
                <w:szCs w:val="24"/>
              </w:rPr>
            </w:pPr>
            <w:r w:rsidRPr="00BC54A9">
              <w:rPr>
                <w:iCs/>
                <w:color w:val="000000"/>
                <w:sz w:val="24"/>
                <w:szCs w:val="24"/>
              </w:rPr>
              <w:t>Бизнес-модели и цифровые решения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A13A6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8A13A6">
              <w:rPr>
                <w:color w:val="000000"/>
                <w:sz w:val="24"/>
                <w:szCs w:val="24"/>
              </w:rPr>
              <w:t>.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35167C" w:rsidRDefault="008A13A6">
            <w:pPr>
              <w:rPr>
                <w:sz w:val="24"/>
                <w:szCs w:val="24"/>
                <w:highlight w:val="yellow"/>
              </w:rPr>
            </w:pPr>
            <w:r w:rsidRPr="0035167C">
              <w:rPr>
                <w:color w:val="000000"/>
                <w:sz w:val="24"/>
                <w:szCs w:val="24"/>
              </w:rPr>
              <w:t>Делового иностранного языка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8A13A6" w:rsidRDefault="008A13A6">
            <w:pPr>
              <w:jc w:val="both"/>
              <w:rPr>
                <w:sz w:val="24"/>
                <w:szCs w:val="24"/>
                <w:lang w:eastAsia="en-US"/>
              </w:rPr>
            </w:pPr>
            <w:r w:rsidRPr="008A13A6">
              <w:rPr>
                <w:color w:val="000000"/>
                <w:sz w:val="24"/>
                <w:szCs w:val="24"/>
              </w:rPr>
              <w:t>Тема 1. Управление бизнес - информацией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8A13A6" w:rsidRDefault="008A13A6">
            <w:pPr>
              <w:jc w:val="both"/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>Тема 2. Обмен информацией по сети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8A13A6" w:rsidRDefault="008A13A6">
            <w:pPr>
              <w:spacing w:line="276" w:lineRule="auto"/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 xml:space="preserve">Тема 3. </w:t>
            </w:r>
            <w:r w:rsidRPr="008A13A6">
              <w:rPr>
                <w:color w:val="000000"/>
                <w:sz w:val="24"/>
                <w:szCs w:val="24"/>
                <w:lang w:val="en-US"/>
              </w:rPr>
              <w:t>E</w:t>
            </w:r>
            <w:r w:rsidRPr="008A13A6">
              <w:rPr>
                <w:color w:val="000000"/>
                <w:sz w:val="24"/>
                <w:szCs w:val="24"/>
              </w:rPr>
              <w:t>-бизнес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8A13A6" w:rsidRDefault="008A13A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8A13A6" w:rsidRDefault="008A13A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13A6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A26585" w:rsidRPr="008A13A6" w:rsidRDefault="008A13A6">
            <w:pPr>
              <w:pStyle w:val="aff5"/>
              <w:numPr>
                <w:ilvl w:val="0"/>
                <w:numId w:val="3"/>
              </w:numPr>
              <w:rPr>
                <w:color w:val="000000"/>
                <w:lang w:val="en-US"/>
              </w:rPr>
            </w:pPr>
            <w:r w:rsidRPr="008A13A6">
              <w:rPr>
                <w:color w:val="000000"/>
                <w:lang w:val="en-US"/>
              </w:rPr>
              <w:t>ENGLISH FOR ACADEMICS [</w:t>
            </w:r>
            <w:r w:rsidRPr="008A13A6">
              <w:rPr>
                <w:color w:val="000000"/>
              </w:rPr>
              <w:t>Текст</w:t>
            </w:r>
            <w:proofErr w:type="gramStart"/>
            <w:r w:rsidRPr="008A13A6">
              <w:rPr>
                <w:color w:val="000000"/>
                <w:lang w:val="en-US"/>
              </w:rPr>
              <w:t>] :</w:t>
            </w:r>
            <w:proofErr w:type="gramEnd"/>
            <w:r w:rsidRPr="008A13A6">
              <w:rPr>
                <w:color w:val="000000"/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8A13A6">
              <w:rPr>
                <w:color w:val="000000"/>
                <w:lang w:val="en-US"/>
              </w:rPr>
              <w:t>Bezzabotnjva</w:t>
            </w:r>
            <w:proofErr w:type="spellEnd"/>
            <w:r w:rsidRPr="008A13A6">
              <w:rPr>
                <w:color w:val="000000"/>
                <w:lang w:val="en-US"/>
              </w:rPr>
              <w:t xml:space="preserve"> [et al.] ; </w:t>
            </w:r>
            <w:proofErr w:type="spellStart"/>
            <w:r w:rsidRPr="008A13A6">
              <w:rPr>
                <w:color w:val="000000"/>
              </w:rPr>
              <w:t>конс</w:t>
            </w:r>
            <w:proofErr w:type="spellEnd"/>
            <w:r w:rsidRPr="008A13A6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8A13A6">
              <w:rPr>
                <w:color w:val="000000"/>
                <w:lang w:val="en-US"/>
              </w:rPr>
              <w:t>Cambridge :</w:t>
            </w:r>
            <w:proofErr w:type="gramEnd"/>
            <w:r w:rsidRPr="008A13A6">
              <w:rPr>
                <w:color w:val="000000"/>
                <w:lang w:val="en-US"/>
              </w:rPr>
              <w:t xml:space="preserve"> Cambridge University Press, 2014. - 175 </w:t>
            </w:r>
            <w:r w:rsidRPr="008A13A6">
              <w:rPr>
                <w:color w:val="000000"/>
              </w:rPr>
              <w:t>с</w:t>
            </w:r>
            <w:r w:rsidRPr="008A13A6">
              <w:rPr>
                <w:color w:val="000000"/>
                <w:lang w:val="en-US"/>
              </w:rPr>
              <w:t>. 20</w:t>
            </w:r>
            <w:proofErr w:type="spellStart"/>
            <w:r w:rsidRPr="008A13A6">
              <w:rPr>
                <w:color w:val="000000"/>
              </w:rPr>
              <w:t>экз</w:t>
            </w:r>
            <w:proofErr w:type="spellEnd"/>
            <w:r w:rsidRPr="008A13A6">
              <w:rPr>
                <w:color w:val="000000"/>
                <w:lang w:val="en-US"/>
              </w:rPr>
              <w:t>.</w:t>
            </w:r>
          </w:p>
          <w:p w:rsidR="00A26585" w:rsidRPr="008A13A6" w:rsidRDefault="008A13A6">
            <w:pPr>
              <w:pStyle w:val="aff5"/>
              <w:numPr>
                <w:ilvl w:val="0"/>
                <w:numId w:val="3"/>
              </w:numPr>
              <w:shd w:val="clear" w:color="auto" w:fill="FFFFFF"/>
            </w:pPr>
            <w:r w:rsidRPr="008A13A6">
              <w:rPr>
                <w:color w:val="000000"/>
              </w:rPr>
              <w:t>Первухина</w:t>
            </w:r>
            <w:r w:rsidRPr="008A13A6">
              <w:rPr>
                <w:color w:val="000000"/>
                <w:lang w:val="en-US"/>
              </w:rPr>
              <w:t xml:space="preserve">, </w:t>
            </w:r>
            <w:r w:rsidRPr="008A13A6">
              <w:rPr>
                <w:color w:val="000000"/>
              </w:rPr>
              <w:t>И</w:t>
            </w:r>
            <w:r w:rsidRPr="008A13A6">
              <w:rPr>
                <w:color w:val="000000"/>
                <w:lang w:val="en-US"/>
              </w:rPr>
              <w:t xml:space="preserve">. </w:t>
            </w:r>
            <w:r w:rsidRPr="008A13A6">
              <w:rPr>
                <w:color w:val="000000"/>
              </w:rPr>
              <w:t>В</w:t>
            </w:r>
            <w:r w:rsidRPr="008A13A6">
              <w:rPr>
                <w:color w:val="000000"/>
                <w:lang w:val="en-US"/>
              </w:rPr>
              <w:t xml:space="preserve">., </w:t>
            </w:r>
            <w:r w:rsidRPr="008A13A6">
              <w:rPr>
                <w:color w:val="000000"/>
              </w:rPr>
              <w:t>Глазкова</w:t>
            </w:r>
            <w:r w:rsidR="00BC54A9" w:rsidRPr="00BC54A9">
              <w:rPr>
                <w:color w:val="000000"/>
                <w:lang w:val="en-US"/>
              </w:rPr>
              <w:t xml:space="preserve"> </w:t>
            </w:r>
            <w:r w:rsidRPr="008A13A6">
              <w:rPr>
                <w:color w:val="000000"/>
              </w:rPr>
              <w:t>И</w:t>
            </w:r>
            <w:r w:rsidRPr="008A13A6">
              <w:rPr>
                <w:color w:val="000000"/>
                <w:lang w:val="en-US"/>
              </w:rPr>
              <w:t>.</w:t>
            </w:r>
            <w:r w:rsidRPr="008A13A6">
              <w:rPr>
                <w:color w:val="000000"/>
              </w:rPr>
              <w:t>Г</w:t>
            </w:r>
            <w:r w:rsidRPr="008A13A6">
              <w:rPr>
                <w:color w:val="000000"/>
                <w:lang w:val="en-US"/>
              </w:rPr>
              <w:t xml:space="preserve">., </w:t>
            </w:r>
            <w:proofErr w:type="spellStart"/>
            <w:r w:rsidRPr="008A13A6">
              <w:rPr>
                <w:color w:val="000000"/>
              </w:rPr>
              <w:t>Ивукина</w:t>
            </w:r>
            <w:proofErr w:type="spellEnd"/>
            <w:r w:rsidR="00BC54A9" w:rsidRPr="00BC54A9">
              <w:rPr>
                <w:color w:val="000000"/>
                <w:lang w:val="en-US"/>
              </w:rPr>
              <w:t xml:space="preserve"> </w:t>
            </w:r>
            <w:r w:rsidRPr="008A13A6">
              <w:rPr>
                <w:color w:val="000000"/>
              </w:rPr>
              <w:t>Е</w:t>
            </w:r>
            <w:r w:rsidRPr="008A13A6">
              <w:rPr>
                <w:color w:val="000000"/>
                <w:lang w:val="en-US"/>
              </w:rPr>
              <w:t>.</w:t>
            </w:r>
            <w:r w:rsidRPr="008A13A6">
              <w:rPr>
                <w:color w:val="000000"/>
              </w:rPr>
              <w:t>С</w:t>
            </w:r>
            <w:r w:rsidRPr="008A13A6">
              <w:rPr>
                <w:color w:val="000000"/>
                <w:lang w:val="en-US"/>
              </w:rPr>
              <w:t>. English for Master's Students [</w:t>
            </w:r>
            <w:r w:rsidRPr="008A13A6">
              <w:rPr>
                <w:color w:val="000000"/>
              </w:rPr>
              <w:t>Текст</w:t>
            </w:r>
            <w:proofErr w:type="gramStart"/>
            <w:r w:rsidRPr="008A13A6">
              <w:rPr>
                <w:color w:val="000000"/>
                <w:lang w:val="en-US"/>
              </w:rPr>
              <w:t>] :</w:t>
            </w:r>
            <w:r w:rsidRPr="008A13A6">
              <w:rPr>
                <w:color w:val="000000"/>
              </w:rPr>
              <w:t>учебноепособие</w:t>
            </w:r>
            <w:proofErr w:type="gramEnd"/>
            <w:r w:rsidRPr="008A13A6">
              <w:rPr>
                <w:color w:val="000000"/>
                <w:lang w:val="en-US"/>
              </w:rPr>
              <w:t xml:space="preserve">. </w:t>
            </w:r>
            <w:r w:rsidRPr="008A13A6">
              <w:rPr>
                <w:color w:val="000000"/>
              </w:rPr>
              <w:t xml:space="preserve">Ч. 2. - </w:t>
            </w:r>
            <w:proofErr w:type="gramStart"/>
            <w:r w:rsidRPr="008A13A6">
              <w:rPr>
                <w:color w:val="000000"/>
              </w:rPr>
              <w:t>Екатеринбург :</w:t>
            </w:r>
            <w:proofErr w:type="gramEnd"/>
            <w:r w:rsidRPr="008A13A6">
              <w:rPr>
                <w:color w:val="000000"/>
              </w:rPr>
              <w:t xml:space="preserve"> [Издательство УрГЭУ], 2017. - 71 с.</w:t>
            </w:r>
            <w:hyperlink r:id="rId6" w:tgtFrame="читать полный текст"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8A13A6">
                <w:rPr>
                  <w:rStyle w:val="-"/>
                  <w:i/>
                  <w:iCs/>
                  <w:color w:val="000000"/>
                </w:rPr>
                <w:t>://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8A13A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8A13A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8A13A6">
                <w:rPr>
                  <w:rStyle w:val="-"/>
                  <w:i/>
                  <w:iCs/>
                  <w:color w:val="000000"/>
                </w:rPr>
                <w:t>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8A13A6">
                <w:rPr>
                  <w:rStyle w:val="-"/>
                  <w:i/>
                  <w:iCs/>
                  <w:color w:val="000000"/>
                </w:rPr>
                <w:t>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8A13A6">
                <w:rPr>
                  <w:rStyle w:val="-"/>
                  <w:i/>
                  <w:iCs/>
                  <w:color w:val="000000"/>
                </w:rPr>
                <w:t>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8A13A6">
                <w:rPr>
                  <w:rStyle w:val="-"/>
                  <w:i/>
                  <w:iCs/>
                  <w:color w:val="000000"/>
                </w:rPr>
                <w:t>/17/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8A13A6">
                <w:rPr>
                  <w:rStyle w:val="-"/>
                  <w:i/>
                  <w:iCs/>
                  <w:color w:val="000000"/>
                </w:rPr>
                <w:t>489543.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8A13A6">
              <w:rPr>
                <w:color w:val="000000"/>
              </w:rPr>
              <w:t xml:space="preserve"> 320экз.</w:t>
            </w:r>
          </w:p>
          <w:p w:rsidR="00A26585" w:rsidRPr="008A13A6" w:rsidRDefault="008A13A6">
            <w:pPr>
              <w:pStyle w:val="aff5"/>
              <w:numPr>
                <w:ilvl w:val="0"/>
                <w:numId w:val="3"/>
              </w:numPr>
            </w:pPr>
            <w:proofErr w:type="spellStart"/>
            <w:r w:rsidRPr="008A13A6">
              <w:rPr>
                <w:color w:val="000000"/>
              </w:rPr>
              <w:t>Ивукина</w:t>
            </w:r>
            <w:proofErr w:type="spellEnd"/>
            <w:r w:rsidRPr="008A13A6">
              <w:rPr>
                <w:color w:val="000000"/>
              </w:rPr>
              <w:t xml:space="preserve">, Е. С. </w:t>
            </w:r>
            <w:r w:rsidRPr="008A13A6">
              <w:rPr>
                <w:color w:val="000000"/>
                <w:lang w:val="en-US"/>
              </w:rPr>
              <w:t>English</w:t>
            </w:r>
            <w:r w:rsidR="001323A2">
              <w:rPr>
                <w:color w:val="000000"/>
              </w:rPr>
              <w:t xml:space="preserve"> </w:t>
            </w:r>
            <w:r w:rsidRPr="008A13A6">
              <w:rPr>
                <w:color w:val="000000"/>
                <w:lang w:val="en-US"/>
              </w:rPr>
              <w:t>for</w:t>
            </w:r>
            <w:r w:rsidR="001323A2">
              <w:rPr>
                <w:color w:val="000000"/>
              </w:rPr>
              <w:t xml:space="preserve"> </w:t>
            </w:r>
            <w:r w:rsidRPr="008A13A6">
              <w:rPr>
                <w:color w:val="000000"/>
                <w:lang w:val="en-US"/>
              </w:rPr>
              <w:t>Master</w:t>
            </w:r>
            <w:r w:rsidRPr="008A13A6">
              <w:rPr>
                <w:color w:val="000000"/>
              </w:rPr>
              <w:t>'</w:t>
            </w:r>
            <w:r w:rsidRPr="008A13A6">
              <w:rPr>
                <w:color w:val="000000"/>
                <w:lang w:val="en-US"/>
              </w:rPr>
              <w:t>s</w:t>
            </w:r>
            <w:r w:rsidR="001323A2">
              <w:rPr>
                <w:color w:val="000000"/>
              </w:rPr>
              <w:t xml:space="preserve"> </w:t>
            </w:r>
            <w:r w:rsidRPr="008A13A6">
              <w:rPr>
                <w:color w:val="000000"/>
                <w:lang w:val="en-US"/>
              </w:rPr>
              <w:t>Stud</w:t>
            </w:r>
            <w:proofErr w:type="spellStart"/>
            <w:r w:rsidRPr="008A13A6">
              <w:rPr>
                <w:color w:val="000000"/>
              </w:rPr>
              <w:t>ents</w:t>
            </w:r>
            <w:proofErr w:type="spellEnd"/>
            <w:r w:rsidRPr="008A13A6">
              <w:rPr>
                <w:color w:val="000000"/>
              </w:rPr>
              <w:t xml:space="preserve"> [Текст</w:t>
            </w:r>
            <w:proofErr w:type="gramStart"/>
            <w:r w:rsidRPr="008A13A6">
              <w:rPr>
                <w:color w:val="000000"/>
              </w:rPr>
              <w:t>] :</w:t>
            </w:r>
            <w:proofErr w:type="gramEnd"/>
            <w:r w:rsidRPr="008A13A6">
              <w:rPr>
                <w:color w:val="000000"/>
              </w:rPr>
              <w:t xml:space="preserve"> учебное пособие / Е. С. </w:t>
            </w:r>
            <w:proofErr w:type="spellStart"/>
            <w:r w:rsidRPr="008A13A6">
              <w:rPr>
                <w:color w:val="000000"/>
              </w:rPr>
              <w:t>Ивукина</w:t>
            </w:r>
            <w:proofErr w:type="spellEnd"/>
            <w:r w:rsidRPr="008A13A6">
              <w:rPr>
                <w:color w:val="000000"/>
              </w:rPr>
              <w:t xml:space="preserve"> ; М-во образования и науки Рос. Федерации, Урал. гос. </w:t>
            </w:r>
            <w:proofErr w:type="spellStart"/>
            <w:r w:rsidRPr="008A13A6">
              <w:rPr>
                <w:color w:val="000000"/>
              </w:rPr>
              <w:t>экон</w:t>
            </w:r>
            <w:proofErr w:type="spellEnd"/>
            <w:r w:rsidRPr="008A13A6">
              <w:rPr>
                <w:color w:val="000000"/>
              </w:rPr>
              <w:t xml:space="preserve">. ун-т. - </w:t>
            </w:r>
            <w:proofErr w:type="gramStart"/>
            <w:r w:rsidRPr="008A13A6">
              <w:rPr>
                <w:color w:val="000000"/>
              </w:rPr>
              <w:t>Екатеринбург :</w:t>
            </w:r>
            <w:proofErr w:type="gramEnd"/>
            <w:r w:rsidRPr="008A13A6">
              <w:rPr>
                <w:color w:val="000000"/>
              </w:rPr>
              <w:t xml:space="preserve"> [Издательство УрГЭУ], 2016. - 58 с.</w:t>
            </w:r>
            <w:hyperlink r:id="rId7"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8A13A6">
                <w:rPr>
                  <w:rStyle w:val="-"/>
                  <w:i/>
                  <w:iCs/>
                  <w:color w:val="000000"/>
                </w:rPr>
                <w:t>://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8A13A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8A13A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8A13A6">
                <w:rPr>
                  <w:rStyle w:val="-"/>
                  <w:i/>
                  <w:iCs/>
                  <w:color w:val="000000"/>
                </w:rPr>
                <w:t>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8A13A6">
                <w:rPr>
                  <w:rStyle w:val="-"/>
                  <w:i/>
                  <w:iCs/>
                  <w:color w:val="000000"/>
                </w:rPr>
                <w:t>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8A13A6">
                <w:rPr>
                  <w:rStyle w:val="-"/>
                  <w:i/>
                  <w:iCs/>
                  <w:color w:val="000000"/>
                </w:rPr>
                <w:t>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8A13A6">
                <w:rPr>
                  <w:rStyle w:val="-"/>
                  <w:i/>
                  <w:iCs/>
                  <w:color w:val="000000"/>
                </w:rPr>
                <w:t>/16/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8A13A6">
                <w:rPr>
                  <w:rStyle w:val="-"/>
                  <w:i/>
                  <w:iCs/>
                  <w:color w:val="000000"/>
                </w:rPr>
                <w:t>487068.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8A13A6">
              <w:rPr>
                <w:color w:val="000000"/>
              </w:rPr>
              <w:t>.</w:t>
            </w:r>
          </w:p>
          <w:p w:rsidR="00A26585" w:rsidRPr="008A13A6" w:rsidRDefault="008A13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3A6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</w:p>
          <w:p w:rsidR="00A26585" w:rsidRPr="008A13A6" w:rsidRDefault="008A13A6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8A13A6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8A13A6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8A13A6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8A13A6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8A13A6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8A13A6">
              <w:rPr>
                <w:color w:val="000000"/>
                <w:sz w:val="24"/>
                <w:szCs w:val="24"/>
                <w:lang w:val="en-US"/>
              </w:rPr>
              <w:t xml:space="preserve"> Oxford University Press, 2016. - 80 </w:t>
            </w:r>
            <w:r w:rsidRPr="008A13A6">
              <w:rPr>
                <w:color w:val="000000"/>
                <w:sz w:val="24"/>
                <w:szCs w:val="24"/>
              </w:rPr>
              <w:t>с</w:t>
            </w:r>
            <w:r w:rsidRPr="008A13A6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8A13A6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8A13A6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A26585" w:rsidRPr="008A13A6" w:rsidRDefault="008A13A6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>, S. English for Academics [</w:t>
            </w:r>
            <w:r w:rsidRPr="008A13A6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8A13A6">
              <w:rPr>
                <w:color w:val="000000"/>
                <w:kern w:val="0"/>
                <w:sz w:val="24"/>
                <w:szCs w:val="24"/>
              </w:rPr>
              <w:t>а</w:t>
            </w:r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8A13A6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8A13A6">
              <w:rPr>
                <w:color w:val="000000"/>
                <w:kern w:val="0"/>
                <w:sz w:val="24"/>
                <w:szCs w:val="24"/>
              </w:rPr>
              <w:t>с</w:t>
            </w:r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8A13A6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8A13A6" w:rsidRDefault="008A13A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8A13A6" w:rsidRDefault="008A13A6">
            <w:pPr>
              <w:rPr>
                <w:b/>
                <w:sz w:val="24"/>
                <w:szCs w:val="24"/>
              </w:rPr>
            </w:pPr>
            <w:r w:rsidRPr="008A13A6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26585" w:rsidRPr="008A13A6" w:rsidRDefault="008A13A6">
            <w:pPr>
              <w:jc w:val="both"/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A13A6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8A13A6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26585" w:rsidRPr="008A13A6" w:rsidRDefault="008A13A6">
            <w:pPr>
              <w:jc w:val="both"/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26585" w:rsidRPr="008A13A6" w:rsidRDefault="008A13A6">
            <w:pPr>
              <w:rPr>
                <w:b/>
                <w:sz w:val="24"/>
                <w:szCs w:val="24"/>
              </w:rPr>
            </w:pPr>
            <w:r w:rsidRPr="008A13A6"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>Общего доступа</w:t>
            </w:r>
          </w:p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8A13A6" w:rsidRDefault="008A13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8A13A6" w:rsidRDefault="008A13A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87732D" w:rsidRDefault="0087732D" w:rsidP="0087732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893н</w:t>
            </w:r>
          </w:p>
          <w:p w:rsidR="00A26585" w:rsidRPr="008A13A6" w:rsidRDefault="0087732D" w:rsidP="008773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</w:t>
            </w:r>
            <w:bookmarkStart w:id="0" w:name="_GoBack"/>
            <w:bookmarkEnd w:id="0"/>
          </w:p>
        </w:tc>
      </w:tr>
    </w:tbl>
    <w:p w:rsidR="00BC54A9" w:rsidRDefault="00BC54A9">
      <w:pPr>
        <w:ind w:left="-284"/>
        <w:rPr>
          <w:sz w:val="24"/>
          <w:szCs w:val="24"/>
        </w:rPr>
      </w:pPr>
    </w:p>
    <w:p w:rsidR="00A26585" w:rsidRPr="00BC54A9" w:rsidRDefault="00BC54A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подготовила:  </w:t>
      </w:r>
      <w:r w:rsidR="0035167C" w:rsidRPr="00BC54A9">
        <w:rPr>
          <w:sz w:val="24"/>
          <w:szCs w:val="24"/>
        </w:rPr>
        <w:t>Никифорова М.В.</w:t>
      </w:r>
    </w:p>
    <w:p w:rsidR="00A26585" w:rsidRPr="008A13A6" w:rsidRDefault="00A26585">
      <w:pPr>
        <w:rPr>
          <w:sz w:val="24"/>
          <w:szCs w:val="24"/>
        </w:rPr>
      </w:pPr>
    </w:p>
    <w:p w:rsidR="00A26585" w:rsidRPr="008A13A6" w:rsidRDefault="00A26585" w:rsidP="008A13A6">
      <w:pPr>
        <w:ind w:left="-284"/>
        <w:rPr>
          <w:sz w:val="24"/>
          <w:szCs w:val="24"/>
        </w:rPr>
      </w:pPr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585"/>
    <w:rsid w:val="0000342B"/>
    <w:rsid w:val="001323A2"/>
    <w:rsid w:val="0035167C"/>
    <w:rsid w:val="0087732D"/>
    <w:rsid w:val="008A13A6"/>
    <w:rsid w:val="00A26585"/>
    <w:rsid w:val="00BC54A9"/>
    <w:rsid w:val="00E3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47267-E0A2-495F-B375-0C16C6E4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3B35-47A7-4E8F-8509-E0F1550C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13</cp:revision>
  <cp:lastPrinted>2019-02-15T10:04:00Z</cp:lastPrinted>
  <dcterms:created xsi:type="dcterms:W3CDTF">2019-04-01T08:38:00Z</dcterms:created>
  <dcterms:modified xsi:type="dcterms:W3CDTF">2020-03-23T06:43:00Z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